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5624E" w:rsidRPr="00846060" w:rsidRDefault="00F5624E" w:rsidP="00846060">
      <w:pPr>
        <w:pStyle w:val="1"/>
        <w:rPr>
          <w:rFonts w:ascii="Comic Sans MS" w:hAnsi="Comic Sans MS"/>
          <w:sz w:val="40"/>
          <w:szCs w:val="40"/>
        </w:rPr>
      </w:pPr>
      <w:r w:rsidRPr="00846060">
        <w:rPr>
          <w:rFonts w:ascii="Comic Sans MS" w:hAnsi="Comic Sans MS"/>
          <w:sz w:val="40"/>
          <w:szCs w:val="40"/>
        </w:rPr>
        <w:t>Рекомендации для подростков, испытывающих беспокойство из-за коронавируса.</w:t>
      </w:r>
    </w:p>
    <w:p w:rsidR="00F5624E" w:rsidRPr="00F5624E" w:rsidRDefault="00F5624E" w:rsidP="00F5624E">
      <w:bookmarkStart w:id="0" w:name="_GoBack"/>
      <w:bookmarkEnd w:id="0"/>
    </w:p>
    <w:p w:rsidR="00F5624E" w:rsidRDefault="00F5624E" w:rsidP="00F5624E"/>
    <w:p w:rsidR="000F7122" w:rsidRDefault="00F5624E" w:rsidP="00846060">
      <w:pPr>
        <w:ind w:firstLine="720"/>
        <w:jc w:val="both"/>
        <w:rPr>
          <w:sz w:val="24"/>
          <w:szCs w:val="24"/>
        </w:rPr>
      </w:pPr>
      <w:r w:rsidRPr="00084928">
        <w:rPr>
          <w:sz w:val="24"/>
          <w:szCs w:val="24"/>
        </w:rPr>
        <w:t>За последние нескол</w:t>
      </w:r>
      <w:r w:rsidR="00084928" w:rsidRPr="00084928">
        <w:rPr>
          <w:sz w:val="24"/>
          <w:szCs w:val="24"/>
        </w:rPr>
        <w:t>ь</w:t>
      </w:r>
      <w:r w:rsidRPr="00084928">
        <w:rPr>
          <w:sz w:val="24"/>
          <w:szCs w:val="24"/>
        </w:rPr>
        <w:t xml:space="preserve">ко дней жизнь здорово </w:t>
      </w:r>
      <w:r w:rsidR="00084928" w:rsidRPr="00084928">
        <w:rPr>
          <w:sz w:val="24"/>
          <w:szCs w:val="24"/>
        </w:rPr>
        <w:t>изменилась. В школах</w:t>
      </w:r>
      <w:r w:rsidR="00084928">
        <w:rPr>
          <w:sz w:val="24"/>
          <w:szCs w:val="24"/>
        </w:rPr>
        <w:t xml:space="preserve"> вводят удаленную форму обучения, родители находятся дома, с друзьями сложно увидеться в живую. В подобной ситуации лучше сосредоточиться на возможностях, которые у тебя появились, чем думать о лишениях. Ниже – несколько советов, которые помогут не упасть духом и не поддаться тревоге. </w:t>
      </w:r>
    </w:p>
    <w:p w:rsidR="00084928" w:rsidRDefault="000031EC" w:rsidP="00846060">
      <w:pPr>
        <w:pStyle w:val="affff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:rsidR="000031EC" w:rsidRDefault="000031EC" w:rsidP="00846060">
      <w:pPr>
        <w:pStyle w:val="affff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Несмотря на это, есть процедуры, снижающие вероятность заражения: мыть руки </w:t>
      </w:r>
      <w:r>
        <w:rPr>
          <w:sz w:val="24"/>
          <w:szCs w:val="24"/>
        </w:rPr>
        <w:t>перед едой</w:t>
      </w:r>
      <w:r>
        <w:rPr>
          <w:sz w:val="24"/>
          <w:szCs w:val="24"/>
        </w:rPr>
        <w:t>, после улицы или после пребывания в общественном месте, не грызть ногти. Именно через руки вирус чаще всего попадает к нам в организм. Также нужно хорошо спать (не менее 7,5 часов), хороша питаться</w:t>
      </w:r>
      <w:r w:rsidR="001D1DB7">
        <w:rPr>
          <w:sz w:val="24"/>
          <w:szCs w:val="24"/>
        </w:rPr>
        <w:t xml:space="preserve">, делать зарядку. Это способствует поддержке и укреплению иммунитета. </w:t>
      </w:r>
    </w:p>
    <w:p w:rsidR="001D1DB7" w:rsidRDefault="001D1DB7" w:rsidP="00846060">
      <w:pPr>
        <w:pStyle w:val="affff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Очень важно соблюдать режим самоизоляции. Да, приходится сидеть дома, не ходить в школу, не встречаться с друзьями, но… Очень важно, чтобы ты понимал, что апокалипсис, который мы знаем по фильмам, не наступит. И нас просят не выходить из дома, чтобы предотвратить заражение большого количества людей. Например, в Китае, где люди очень серьезно отнеслись к карантину, уже почти все заболевшие поправились и новых случаев заражения почти нет. Теперь и нам придется набраться терпения.</w:t>
      </w:r>
    </w:p>
    <w:p w:rsidR="001D1DB7" w:rsidRDefault="001D1DB7" w:rsidP="00846060">
      <w:pPr>
        <w:pStyle w:val="affff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ты большую часть дня отслеживаешь новостные ленты, это только усиливает беспокойство и тревогу. Поэтому лучше сократить время на изучение свежих новостей по этой теме до 10 минут утром и 10 минут вечером.</w:t>
      </w:r>
    </w:p>
    <w:p w:rsidR="001D1DB7" w:rsidRDefault="001D1DB7" w:rsidP="00846060">
      <w:pPr>
        <w:pStyle w:val="affff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 из лучших лекарств против тревоги – юмор. Многие ребята начали выкладывать видео </w:t>
      </w:r>
      <w:r w:rsidR="00846060">
        <w:rPr>
          <w:sz w:val="24"/>
          <w:szCs w:val="24"/>
        </w:rPr>
        <w:t xml:space="preserve">и песни про то, как переживают ситуацию с самоизоляцией. Может, и тебе есть чем поделиться? </w:t>
      </w:r>
    </w:p>
    <w:p w:rsidR="00846060" w:rsidRPr="000031EC" w:rsidRDefault="00846060" w:rsidP="00846060">
      <w:pPr>
        <w:pStyle w:val="affff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тревожные мысли постоянно атакуют тебя, помни, что тревога – это не опасно, тебе не нужно развивать каждую тревожную мысль. Постарайся сосредоточиться на важных делах или уйди в творчество с головой. Чтобы ни одна тревожная мысль не нашла тебя там ;) </w:t>
      </w:r>
    </w:p>
    <w:sectPr w:rsidR="00846060" w:rsidRPr="000031EC" w:rsidSect="0084606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4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96" w:rsidRDefault="00D01D96">
      <w:pPr>
        <w:spacing w:after="0"/>
      </w:pPr>
      <w:r>
        <w:separator/>
      </w:r>
    </w:p>
    <w:p w:rsidR="00D01D96" w:rsidRDefault="00D01D96"/>
  </w:endnote>
  <w:endnote w:type="continuationSeparator" w:id="0">
    <w:p w:rsidR="00D01D96" w:rsidRDefault="00D01D96">
      <w:pPr>
        <w:spacing w:after="0"/>
      </w:pPr>
      <w:r>
        <w:continuationSeparator/>
      </w:r>
    </w:p>
    <w:p w:rsidR="00D01D96" w:rsidRDefault="00D01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04" w:rsidRPr="00E073C9" w:rsidRDefault="00E073C9" w:rsidP="003C6902">
    <w:pPr>
      <w:pStyle w:val="a7"/>
      <w:ind w:left="6379"/>
    </w:pPr>
    <w:r w:rsidRPr="0031278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601C3BF7" wp14:editId="7DA5A71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19" name="Группа 1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20" name="Полилиния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Полилиния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Полилиния 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118708" id="Группа 19" o:spid="_x0000_s1026" style="position:absolute;margin-left:0;margin-top:0;width:576.7pt;height:198pt;z-index:-251651073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">
              <v:shape id="Полилиния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7zsAA&#10;AADbAAAADwAAAGRycy9kb3ducmV2LnhtbERPz2uDMBS+F/o/hDfYrcbJ2g5nlDJY8djaMtjtYd5U&#10;Zl4kSav775fDYMeP73dRLWYUd3J+sKzgKUlBELdWD9wpuF7eNy8gfEDWOFomBT/koSrXqwJzbWc+&#10;070JnYgh7HNU0Icw5VL6tieDPrETceS+rDMYInSd1A7nGG5GmaXpThocODb0ONFbT+13czMKxtOH&#10;kdvmhp/z3jXm2R7rrj4q9fiwHF5BBFrCv/jPXWsFWVwfv8QfI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27zsAAAADbAAAADwAAAAAAAAAAAAAAAACYAgAAZHJzL2Rvd25y&#10;ZXYueG1sUEsFBgAAAAAEAAQA9QAAAIU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Полилиния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CksQA&#10;AADbAAAADwAAAGRycy9kb3ducmV2LnhtbESPQWvCQBSE70L/w/IK3nSjgpToKlJaKoJS06IeH9ln&#10;Nph9G7Krif++WxA8DjPzDTNfdrYSN2p86VjBaJiAIM6dLrlQ8PvzOXgD4QOyxsoxKbiTh+XipTfH&#10;VLuW93TLQiEihH2KCkwIdSqlzw1Z9ENXE0fv7BqLIcqmkLrBNsJtJcdJMpUWS44LBmt6N5RfsqtV&#10;sOPdaZsXh1O2aT8OX5X53k+OK6X6r91qBiJQF57hR3utFYxH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gpLEAAAA2wAAAA8AAAAAAAAAAAAAAAAAmAIAAGRycy9k&#10;b3ducmV2LnhtbFBLBQYAAAAABAAEAPUAAACJAwAAAAA=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Полилиния 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Jh8IA&#10;AADbAAAADwAAAGRycy9kb3ducmV2LnhtbESPT4vCMBTE78J+h/AW9iJrag5SukaRFcG9+ff+bJ5t&#10;sXnpNlGrn94IgsdhZn7DjKedrcWFWl851jAcJCCIc2cqLjTstovvFIQPyAZrx6ThRh6mk4/eGDPj&#10;rrymyyYUIkLYZ6ihDKHJpPR5SRb9wDXE0Tu61mKIsi2kafEa4baWKklG0mLFcaHEhn5Lyk+bs9Vg&#10;hvu6v1JdP93+HzD9O84Piu5af312sx8QgbrwDr/aS6NBKXh+iT9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smHwgAAANsAAAAPAAAAAAAAAAAAAAAAAJgCAABkcnMvZG93&#10;bnJldi54bWxQSwUGAAAAAAQABAD1AAAAhwMAAAAA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7B" w:rsidRDefault="00D01D96" w:rsidP="00936859">
    <w:pPr>
      <w:pStyle w:val="a7"/>
    </w:pPr>
    <w:sdt>
      <w:sdtPr>
        <w:id w:val="-400907046"/>
        <w:placeholder/>
        <w:temporary/>
        <w:showingPlcHdr/>
        <w15:appearance w15:val="hidden"/>
      </w:sdtPr>
      <w:sdtEndPr/>
      <w:sdtContent>
        <w:r w:rsidR="00936859">
          <w:rPr>
            <w:lang w:bidi="ru-RU"/>
          </w:rPr>
          <w:t>Ул. Ленина, 54</w:t>
        </w:r>
      </w:sdtContent>
    </w:sdt>
  </w:p>
  <w:p w:rsidR="00936859" w:rsidRDefault="00D01D96" w:rsidP="00936859">
    <w:pPr>
      <w:pStyle w:val="aa"/>
    </w:pPr>
    <w:sdt>
      <w:sdtPr>
        <w:id w:val="-1334531633"/>
        <w:placeholder/>
        <w:temporary/>
        <w:showingPlcHdr/>
        <w15:appearance w15:val="hidden"/>
      </w:sdtPr>
      <w:sdtEndPr/>
      <w:sdtContent>
        <w:r w:rsidR="00936859">
          <w:rPr>
            <w:lang w:bidi="ru-RU"/>
          </w:rPr>
          <w:t>Мытищи, Московская область 654321, Россия</w:t>
        </w:r>
      </w:sdtContent>
    </w:sdt>
  </w:p>
  <w:p w:rsidR="00936859" w:rsidRDefault="00D01D96" w:rsidP="00936859">
    <w:pPr>
      <w:pStyle w:val="a7"/>
    </w:pPr>
    <w:sdt>
      <w:sdtPr>
        <w:id w:val="-1127775471"/>
        <w:placeholder/>
        <w:temporary/>
        <w:showingPlcHdr/>
        <w15:appearance w15:val="hidden"/>
      </w:sdtPr>
      <w:sdtEndPr/>
      <w:sdtContent>
        <w:r w:rsidR="00936859">
          <w:rPr>
            <w:lang w:bidi="ru-RU"/>
          </w:rPr>
          <w:t>(543) 543-5432  (800) 543-5432</w:t>
        </w:r>
      </w:sdtContent>
    </w:sdt>
  </w:p>
  <w:p w:rsidR="00936859" w:rsidRDefault="00D01D96" w:rsidP="00936859">
    <w:pPr>
      <w:pStyle w:val="a7"/>
    </w:pPr>
    <w:sdt>
      <w:sdtPr>
        <w:id w:val="1896853787"/>
        <w:placeholder/>
        <w:temporary/>
        <w:showingPlcHdr/>
        <w15:appearance w15:val="hidden"/>
      </w:sdtPr>
      <w:sdtEndPr/>
      <w:sdtContent>
        <w:r w:rsidR="00936859">
          <w:rPr>
            <w:lang w:bidi="ru-RU"/>
          </w:rPr>
          <w:t>(543) 543-5433 факс</w:t>
        </w:r>
      </w:sdtContent>
    </w:sdt>
  </w:p>
  <w:p w:rsidR="008B0076" w:rsidRPr="008B0076" w:rsidRDefault="00D01D96" w:rsidP="00936859">
    <w:pPr>
      <w:pStyle w:val="a7"/>
    </w:pPr>
    <w:sdt>
      <w:sdtPr>
        <w:id w:val="-1400742764"/>
        <w:placeholder>
          <w:docPart w:val="CEC25B4F917F4F6C835342B80680F675"/>
        </w:placeholder>
        <w:temporary/>
        <w:showingPlcHdr/>
        <w15:appearance w15:val="hidden"/>
      </w:sdtPr>
      <w:sdtEndPr/>
      <w:sdtContent>
        <w:r w:rsidR="00936859">
          <w:rPr>
            <w:lang w:bidi="ru-RU"/>
          </w:rPr>
          <w:t>www.вашвебсайт.com</w:t>
        </w:r>
      </w:sdtContent>
    </w:sdt>
    <w:r w:rsidR="00A62C23" w:rsidRPr="0031278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Группа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Полилиния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Полилиния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Полилиния 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CF744C" id="Группа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">
              <v:shape id="Полилиния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Полилиния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Полилиния 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96" w:rsidRDefault="00D01D96">
      <w:pPr>
        <w:spacing w:after="0"/>
      </w:pPr>
      <w:r>
        <w:separator/>
      </w:r>
    </w:p>
    <w:p w:rsidR="00D01D96" w:rsidRDefault="00D01D96"/>
  </w:footnote>
  <w:footnote w:type="continuationSeparator" w:id="0">
    <w:p w:rsidR="00D01D96" w:rsidRDefault="00D01D96">
      <w:pPr>
        <w:spacing w:after="0"/>
      </w:pPr>
      <w:r>
        <w:continuationSeparator/>
      </w:r>
    </w:p>
    <w:p w:rsidR="00D01D96" w:rsidRDefault="00D01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A04" w:rsidRDefault="00E63A04" w:rsidP="00F5624E">
    <w:pPr>
      <w:pStyle w:val="a5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94" w:rsidRPr="00A62C23" w:rsidRDefault="00A62C23" w:rsidP="00A62C23">
    <w:pPr>
      <w:pStyle w:val="a5"/>
    </w:pPr>
    <w:r>
      <w:rPr>
        <w:noProof/>
        <w:lang w:eastAsia="ru-RU"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Группа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Полилиния 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Полилиния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Полилиния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Надпись 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affffff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ru-RU"/>
                              </w:rPr>
                              <w:t>Финансовая консультация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E79DD7" id="Группа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">
              <v:group id="Группа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Полилиния 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Полилиния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Полилиния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 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affffff"/>
                        <w:rPr>
                          <w:lang w:val="en"/>
                        </w:rPr>
                      </w:pPr>
                      <w:r w:rsidRPr="001439FF">
                        <w:rPr>
                          <w:lang w:bidi="ru-RU"/>
                        </w:rPr>
                        <w:t>Финансовая консультация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6074D"/>
    <w:multiLevelType w:val="hybridMultilevel"/>
    <w:tmpl w:val="6F2ED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49">
      <o:colormru v:ext="edit" colors="#e8fb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4E"/>
    <w:rsid w:val="000031EC"/>
    <w:rsid w:val="000115CE"/>
    <w:rsid w:val="000828F4"/>
    <w:rsid w:val="00084928"/>
    <w:rsid w:val="000C41F2"/>
    <w:rsid w:val="000F51EC"/>
    <w:rsid w:val="000F7122"/>
    <w:rsid w:val="0016118D"/>
    <w:rsid w:val="00177783"/>
    <w:rsid w:val="001B4EEF"/>
    <w:rsid w:val="001B689C"/>
    <w:rsid w:val="001D1DB7"/>
    <w:rsid w:val="00200635"/>
    <w:rsid w:val="00254E0D"/>
    <w:rsid w:val="002810E3"/>
    <w:rsid w:val="00283073"/>
    <w:rsid w:val="00334B25"/>
    <w:rsid w:val="00344525"/>
    <w:rsid w:val="00356101"/>
    <w:rsid w:val="0038000D"/>
    <w:rsid w:val="00385ACF"/>
    <w:rsid w:val="003C6902"/>
    <w:rsid w:val="00422757"/>
    <w:rsid w:val="00475D96"/>
    <w:rsid w:val="00477474"/>
    <w:rsid w:val="00480B7F"/>
    <w:rsid w:val="004A1893"/>
    <w:rsid w:val="004C287B"/>
    <w:rsid w:val="004C4A44"/>
    <w:rsid w:val="004F71EA"/>
    <w:rsid w:val="005125BB"/>
    <w:rsid w:val="005264AB"/>
    <w:rsid w:val="00537F9C"/>
    <w:rsid w:val="00572222"/>
    <w:rsid w:val="005D3057"/>
    <w:rsid w:val="005D3DA6"/>
    <w:rsid w:val="006379BC"/>
    <w:rsid w:val="00642E91"/>
    <w:rsid w:val="006C6CAD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46060"/>
    <w:rsid w:val="00851B43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6696F"/>
    <w:rsid w:val="0099390D"/>
    <w:rsid w:val="009A039F"/>
    <w:rsid w:val="00A17117"/>
    <w:rsid w:val="00A316D3"/>
    <w:rsid w:val="00A5578C"/>
    <w:rsid w:val="00A62C23"/>
    <w:rsid w:val="00A763AE"/>
    <w:rsid w:val="00AC1A6E"/>
    <w:rsid w:val="00B608E1"/>
    <w:rsid w:val="00B63133"/>
    <w:rsid w:val="00BC0F0A"/>
    <w:rsid w:val="00C11980"/>
    <w:rsid w:val="00C37964"/>
    <w:rsid w:val="00C948EA"/>
    <w:rsid w:val="00CB0809"/>
    <w:rsid w:val="00D01D96"/>
    <w:rsid w:val="00D04123"/>
    <w:rsid w:val="00D06525"/>
    <w:rsid w:val="00D149F1"/>
    <w:rsid w:val="00D36106"/>
    <w:rsid w:val="00D66793"/>
    <w:rsid w:val="00DC7840"/>
    <w:rsid w:val="00E073C9"/>
    <w:rsid w:val="00E5646A"/>
    <w:rsid w:val="00E62294"/>
    <w:rsid w:val="00E63A04"/>
    <w:rsid w:val="00E64688"/>
    <w:rsid w:val="00F5624E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bfc"/>
    </o:shapedefaults>
    <o:shapelayout v:ext="edit">
      <o:idmap v:ext="edit" data="1"/>
    </o:shapelayout>
  </w:shapeDefaults>
  <w:decimalSymbol w:val=","/>
  <w:listSeparator w:val=";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624E"/>
  </w:style>
  <w:style w:type="paragraph" w:styleId="1">
    <w:name w:val="heading 1"/>
    <w:basedOn w:val="a1"/>
    <w:next w:val="a1"/>
    <w:link w:val="10"/>
    <w:uiPriority w:val="9"/>
    <w:qFormat/>
    <w:rsid w:val="00F5624E"/>
    <w:pPr>
      <w:keepNext/>
      <w:keepLines/>
      <w:pBdr>
        <w:bottom w:val="single" w:sz="4" w:space="1" w:color="E7345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D1633" w:themeColor="accent1" w:themeShade="BF"/>
      <w:sz w:val="36"/>
      <w:szCs w:val="36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F5624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D1633" w:themeColor="accent1" w:themeShade="BF"/>
      <w:sz w:val="28"/>
      <w:szCs w:val="2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5624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95957" w:themeColor="text1" w:themeTint="BF"/>
      <w:sz w:val="26"/>
      <w:szCs w:val="2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F5624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5624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5624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6F6F6C" w:themeColor="text1" w:themeTint="A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5624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6F6F6C" w:themeColor="text1" w:themeTint="A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5624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6F6F6C" w:themeColor="text1" w:themeTint="A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5624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6F6F6C" w:themeColor="text1" w:themeTint="A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a6">
    <w:name w:val="Верхний колонтитул Знак"/>
    <w:basedOn w:val="a2"/>
    <w:link w:val="a5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a7">
    <w:name w:val="footer"/>
    <w:basedOn w:val="a1"/>
    <w:link w:val="a8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E073C9"/>
    <w:rPr>
      <w:sz w:val="20"/>
    </w:rPr>
  </w:style>
  <w:style w:type="character" w:styleId="a9">
    <w:name w:val="Placeholder Text"/>
    <w:basedOn w:val="a2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aa">
    <w:name w:val="Контактные данные"/>
    <w:basedOn w:val="a1"/>
    <w:uiPriority w:val="3"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ab">
    <w:name w:val="Date"/>
    <w:basedOn w:val="a1"/>
    <w:next w:val="ac"/>
    <w:link w:val="ad"/>
    <w:uiPriority w:val="4"/>
    <w:unhideWhenUsed/>
    <w:pPr>
      <w:spacing w:before="720" w:after="960"/>
    </w:pPr>
  </w:style>
  <w:style w:type="character" w:customStyle="1" w:styleId="ad">
    <w:name w:val="Дата Знак"/>
    <w:basedOn w:val="a2"/>
    <w:link w:val="ab"/>
    <w:uiPriority w:val="4"/>
    <w:rsid w:val="00752FC4"/>
  </w:style>
  <w:style w:type="paragraph" w:styleId="ae">
    <w:name w:val="Closing"/>
    <w:basedOn w:val="a1"/>
    <w:next w:val="af"/>
    <w:link w:val="af0"/>
    <w:uiPriority w:val="6"/>
    <w:unhideWhenUsed/>
    <w:rsid w:val="00254E0D"/>
    <w:pPr>
      <w:spacing w:after="960"/>
    </w:pPr>
  </w:style>
  <w:style w:type="character" w:customStyle="1" w:styleId="af0">
    <w:name w:val="Прощание Знак"/>
    <w:basedOn w:val="a2"/>
    <w:link w:val="ae"/>
    <w:uiPriority w:val="6"/>
    <w:rsid w:val="00254E0D"/>
    <w:rPr>
      <w:color w:val="auto"/>
    </w:rPr>
  </w:style>
  <w:style w:type="character" w:customStyle="1" w:styleId="10">
    <w:name w:val="Заголовок 1 Знак"/>
    <w:basedOn w:val="a2"/>
    <w:link w:val="1"/>
    <w:uiPriority w:val="9"/>
    <w:rsid w:val="00F5624E"/>
    <w:rPr>
      <w:rFonts w:asciiTheme="majorHAnsi" w:eastAsiaTheme="majorEastAsia" w:hAnsiTheme="majorHAnsi" w:cstheme="majorBidi"/>
      <w:color w:val="BD1633" w:themeColor="accent1" w:themeShade="BF"/>
      <w:sz w:val="36"/>
      <w:szCs w:val="36"/>
    </w:rPr>
  </w:style>
  <w:style w:type="character" w:customStyle="1" w:styleId="22">
    <w:name w:val="Заголовок 2 Знак"/>
    <w:basedOn w:val="a2"/>
    <w:link w:val="21"/>
    <w:uiPriority w:val="9"/>
    <w:semiHidden/>
    <w:rsid w:val="00F5624E"/>
    <w:rPr>
      <w:rFonts w:asciiTheme="majorHAnsi" w:eastAsiaTheme="majorEastAsia" w:hAnsiTheme="majorHAnsi" w:cstheme="majorBidi"/>
      <w:color w:val="BD1633" w:themeColor="accent1" w:themeShade="BF"/>
      <w:sz w:val="28"/>
      <w:szCs w:val="28"/>
    </w:rPr>
  </w:style>
  <w:style w:type="table" w:styleId="af1">
    <w:name w:val="Table Grid"/>
    <w:basedOn w:val="a3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i/>
      <w:iCs/>
      <w:color w:val="BD1633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</w:style>
  <w:style w:type="character" w:customStyle="1" w:styleId="af7">
    <w:name w:val="Основной текст Знак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qFormat/>
    <w:rsid w:val="00F5624E"/>
    <w:rPr>
      <w:b/>
      <w:bCs/>
      <w:smallCaps/>
    </w:rPr>
  </w:style>
  <w:style w:type="paragraph" w:styleId="afd">
    <w:name w:val="caption"/>
    <w:basedOn w:val="a1"/>
    <w:next w:val="a1"/>
    <w:uiPriority w:val="35"/>
    <w:semiHidden/>
    <w:unhideWhenUsed/>
    <w:qFormat/>
    <w:rsid w:val="00F5624E"/>
    <w:pPr>
      <w:spacing w:line="240" w:lineRule="auto"/>
    </w:pPr>
    <w:rPr>
      <w:b/>
      <w:bCs/>
      <w:color w:val="595957" w:themeColor="text1" w:themeTint="BF"/>
      <w:sz w:val="20"/>
      <w:szCs w:val="20"/>
    </w:rPr>
  </w:style>
  <w:style w:type="table" w:styleId="afe">
    <w:name w:val="Colorful Grid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572222"/>
  </w:style>
  <w:style w:type="character" w:customStyle="1" w:styleId="aff3">
    <w:name w:val="Текст примечания Знак"/>
    <w:basedOn w:val="a2"/>
    <w:link w:val="a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57222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6">
    <w:name w:val="Dark List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9">
    <w:name w:val="E-mail Signature"/>
    <w:basedOn w:val="a1"/>
    <w:link w:val="affa"/>
    <w:uiPriority w:val="99"/>
    <w:semiHidden/>
    <w:unhideWhenUsed/>
    <w:rsid w:val="00572222"/>
    <w:pPr>
      <w:spacing w:after="0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b">
    <w:name w:val="Emphasis"/>
    <w:basedOn w:val="a2"/>
    <w:uiPriority w:val="20"/>
    <w:qFormat/>
    <w:rsid w:val="00F5624E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72222"/>
    <w:pPr>
      <w:spacing w:after="0"/>
    </w:p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f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after="0"/>
    </w:pPr>
  </w:style>
  <w:style w:type="character" w:customStyle="1" w:styleId="afff3">
    <w:name w:val="Текст сноски Знак"/>
    <w:basedOn w:val="a2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-13">
    <w:name w:val="Grid Table 1 Light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210">
    <w:name w:val="Grid Table 2 Accent 1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220">
    <w:name w:val="Grid Table 2 Accent 2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230">
    <w:name w:val="Grid Table 2 Accent 3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24">
    <w:name w:val="Grid Table 2 Accent 4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25">
    <w:name w:val="Grid Table 2 Accent 5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Grid Table 2 Accent 6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410">
    <w:name w:val="Grid Table 4 Accent 1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420">
    <w:name w:val="Grid Table 4 Accent 2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430">
    <w:name w:val="Grid Table 4 Accent 3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44">
    <w:name w:val="Grid Table 4 Accent 4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45">
    <w:name w:val="Grid Table 4 Accent 5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Grid Table 4 Accent 6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-510">
    <w:name w:val="Grid Table 5 Dark Accent 1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-520">
    <w:name w:val="Grid Table 5 Dark Accent 2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-530">
    <w:name w:val="Grid Table 5 Dark Accent 3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-54">
    <w:name w:val="Grid Table 5 Dark Accent 4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-55">
    <w:name w:val="Grid Table 5 Dark Accent 5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">
    <w:name w:val="Grid Table 5 Dark Accent 6"/>
    <w:basedOn w:val="a3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610">
    <w:name w:val="Grid Table 6 Colorful Accent 1"/>
    <w:basedOn w:val="a3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620">
    <w:name w:val="Grid Table 6 Colorful Accent 2"/>
    <w:basedOn w:val="a3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630">
    <w:name w:val="Grid Table 6 Colorful Accent 3"/>
    <w:basedOn w:val="a3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64">
    <w:name w:val="Grid Table 6 Colorful Accent 4"/>
    <w:basedOn w:val="a3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65">
    <w:name w:val="Grid Table 6 Colorful Accent 5"/>
    <w:basedOn w:val="a3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Grid Table 6 Colorful Accent 6"/>
    <w:basedOn w:val="a3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F5624E"/>
    <w:rPr>
      <w:rFonts w:asciiTheme="majorHAnsi" w:eastAsiaTheme="majorEastAsia" w:hAnsiTheme="majorHAnsi" w:cstheme="majorBidi"/>
      <w:color w:val="595957" w:themeColor="text1" w:themeTint="BF"/>
      <w:sz w:val="26"/>
      <w:szCs w:val="26"/>
    </w:rPr>
  </w:style>
  <w:style w:type="character" w:customStyle="1" w:styleId="42">
    <w:name w:val="Заголовок 4 Знак"/>
    <w:basedOn w:val="a2"/>
    <w:link w:val="41"/>
    <w:uiPriority w:val="9"/>
    <w:semiHidden/>
    <w:rsid w:val="00F5624E"/>
    <w:rPr>
      <w:rFonts w:asciiTheme="majorHAnsi" w:eastAsiaTheme="majorEastAsia" w:hAnsiTheme="majorHAnsi" w:cstheme="majorBidi"/>
      <w:sz w:val="24"/>
      <w:szCs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F5624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semiHidden/>
    <w:rsid w:val="00F5624E"/>
    <w:rPr>
      <w:rFonts w:asciiTheme="majorHAnsi" w:eastAsiaTheme="majorEastAsia" w:hAnsiTheme="majorHAnsi" w:cstheme="majorBidi"/>
      <w:color w:val="6F6F6C" w:themeColor="text1" w:themeTint="A6"/>
    </w:rPr>
  </w:style>
  <w:style w:type="character" w:customStyle="1" w:styleId="70">
    <w:name w:val="Заголовок 7 Знак"/>
    <w:basedOn w:val="a2"/>
    <w:link w:val="7"/>
    <w:uiPriority w:val="9"/>
    <w:semiHidden/>
    <w:rsid w:val="00F5624E"/>
    <w:rPr>
      <w:rFonts w:asciiTheme="majorHAnsi" w:eastAsiaTheme="majorEastAsia" w:hAnsiTheme="majorHAnsi" w:cstheme="majorBidi"/>
      <w:i/>
      <w:iCs/>
      <w:color w:val="6F6F6C" w:themeColor="text1" w:themeTint="A6"/>
    </w:rPr>
  </w:style>
  <w:style w:type="character" w:customStyle="1" w:styleId="80">
    <w:name w:val="Заголовок 8 Знак"/>
    <w:basedOn w:val="a2"/>
    <w:link w:val="8"/>
    <w:uiPriority w:val="9"/>
    <w:semiHidden/>
    <w:rsid w:val="00F5624E"/>
    <w:rPr>
      <w:rFonts w:asciiTheme="majorHAnsi" w:eastAsiaTheme="majorEastAsia" w:hAnsiTheme="majorHAnsi" w:cstheme="majorBidi"/>
      <w:smallCaps/>
      <w:color w:val="6F6F6C" w:themeColor="text1" w:themeTint="A6"/>
    </w:rPr>
  </w:style>
  <w:style w:type="character" w:customStyle="1" w:styleId="90">
    <w:name w:val="Заголовок 9 Знак"/>
    <w:basedOn w:val="a2"/>
    <w:link w:val="9"/>
    <w:uiPriority w:val="9"/>
    <w:semiHidden/>
    <w:rsid w:val="00F5624E"/>
    <w:rPr>
      <w:rFonts w:asciiTheme="majorHAnsi" w:eastAsiaTheme="majorEastAsia" w:hAnsiTheme="majorHAnsi" w:cstheme="majorBidi"/>
      <w:i/>
      <w:iCs/>
      <w:smallCaps/>
      <w:color w:val="6F6F6C" w:themeColor="text1" w:themeTint="A6"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2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43">
    <w:name w:val="index 4"/>
    <w:basedOn w:val="a1"/>
    <w:next w:val="a1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53">
    <w:name w:val="index 5"/>
    <w:basedOn w:val="a1"/>
    <w:next w:val="a1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61">
    <w:name w:val="index 6"/>
    <w:basedOn w:val="a1"/>
    <w:next w:val="a1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71">
    <w:name w:val="index 7"/>
    <w:basedOn w:val="a1"/>
    <w:next w:val="a1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afff5">
    <w:name w:val="index heading"/>
    <w:basedOn w:val="a1"/>
    <w:next w:val="1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qFormat/>
    <w:rsid w:val="00F5624E"/>
    <w:rPr>
      <w:b/>
      <w:bCs/>
      <w:i/>
      <w:iCs/>
    </w:rPr>
  </w:style>
  <w:style w:type="paragraph" w:styleId="afff7">
    <w:name w:val="Intense Quote"/>
    <w:basedOn w:val="a1"/>
    <w:next w:val="a1"/>
    <w:link w:val="afff8"/>
    <w:uiPriority w:val="30"/>
    <w:qFormat/>
    <w:rsid w:val="00F5624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73454" w:themeColor="accent1"/>
      <w:sz w:val="28"/>
      <w:szCs w:val="28"/>
    </w:rPr>
  </w:style>
  <w:style w:type="character" w:customStyle="1" w:styleId="afff8">
    <w:name w:val="Выделенная цитата Знак"/>
    <w:basedOn w:val="a2"/>
    <w:link w:val="afff7"/>
    <w:uiPriority w:val="30"/>
    <w:rsid w:val="00F5624E"/>
    <w:rPr>
      <w:rFonts w:asciiTheme="majorHAnsi" w:eastAsiaTheme="majorEastAsia" w:hAnsiTheme="majorHAnsi" w:cstheme="majorBidi"/>
      <w:color w:val="E73454" w:themeColor="accent1"/>
      <w:sz w:val="28"/>
      <w:szCs w:val="28"/>
    </w:rPr>
  </w:style>
  <w:style w:type="character" w:styleId="afff9">
    <w:name w:val="Intense Reference"/>
    <w:basedOn w:val="a2"/>
    <w:uiPriority w:val="32"/>
    <w:qFormat/>
    <w:rsid w:val="00F5624E"/>
    <w:rPr>
      <w:b/>
      <w:bCs/>
      <w:smallCaps/>
      <w:u w:val="single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72222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72222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72222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qFormat/>
    <w:rsid w:val="00572222"/>
    <w:pPr>
      <w:ind w:left="720"/>
      <w:contextualSpacing/>
    </w:pPr>
  </w:style>
  <w:style w:type="table" w:styleId="-1a">
    <w:name w:val="List Table 1 Light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111">
    <w:name w:val="List Table 1 Light Accent 1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121">
    <w:name w:val="List Table 1 Light Accent 2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131">
    <w:name w:val="List Table 1 Light Accent 3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140">
    <w:name w:val="List Table 1 Light Accent 4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150">
    <w:name w:val="List Table 1 Light Accent 5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0">
    <w:name w:val="List Table 1 Light Accent 6"/>
    <w:basedOn w:val="a3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211">
    <w:name w:val="List Table 2 Accent 1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221">
    <w:name w:val="List Table 2 Accent 2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231">
    <w:name w:val="List Table 2 Accent 3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240">
    <w:name w:val="List Table 2 Accent 4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250">
    <w:name w:val="List Table 2 Accent 5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List Table 2 Accent 6"/>
    <w:basedOn w:val="a3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411">
    <w:name w:val="List Table 4 Accent 1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421">
    <w:name w:val="List Table 4 Accent 2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431">
    <w:name w:val="List Table 4 Accent 3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440">
    <w:name w:val="List Table 4 Accent 4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450">
    <w:name w:val="List Table 4 Accent 5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List Table 4 Accent 6"/>
    <w:basedOn w:val="a3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-611">
    <w:name w:val="List Table 6 Colorful Accent 1"/>
    <w:basedOn w:val="a3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-621">
    <w:name w:val="List Table 6 Colorful Accent 2"/>
    <w:basedOn w:val="a3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-631">
    <w:name w:val="List Table 6 Colorful Accent 3"/>
    <w:basedOn w:val="a3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-640">
    <w:name w:val="List Table 6 Colorful Accent 4"/>
    <w:basedOn w:val="a3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-650">
    <w:name w:val="List Table 6 Colorful Accent 5"/>
    <w:basedOn w:val="a3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List Table 6 Colorful Accent 6"/>
    <w:basedOn w:val="a3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2">
    <w:name w:val="Medium Grid 1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4">
    <w:name w:val="Шапка Знак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qFormat/>
    <w:rsid w:val="00F5624E"/>
    <w:pPr>
      <w:spacing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/>
    </w:pPr>
  </w:style>
  <w:style w:type="character" w:customStyle="1" w:styleId="affff9">
    <w:name w:val="Заголовок записки Знак"/>
    <w:basedOn w:val="a2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2"/>
    <w:uiPriority w:val="99"/>
    <w:semiHidden/>
    <w:unhideWhenUsed/>
    <w:rsid w:val="00572222"/>
    <w:rPr>
      <w:sz w:val="22"/>
    </w:rPr>
  </w:style>
  <w:style w:type="table" w:styleId="15">
    <w:name w:val="Plain Table 1"/>
    <w:basedOn w:val="a3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3b">
    <w:name w:val="Plain Table 3"/>
    <w:basedOn w:val="a3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affffc">
    <w:name w:val="Текст Знак"/>
    <w:basedOn w:val="a2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2f1">
    <w:name w:val="Quote"/>
    <w:basedOn w:val="a1"/>
    <w:next w:val="a1"/>
    <w:link w:val="2f2"/>
    <w:uiPriority w:val="29"/>
    <w:qFormat/>
    <w:rsid w:val="00F5624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f2">
    <w:name w:val="Цитата 2 Знак"/>
    <w:basedOn w:val="a2"/>
    <w:link w:val="2f1"/>
    <w:uiPriority w:val="29"/>
    <w:rsid w:val="00F5624E"/>
    <w:rPr>
      <w:i/>
      <w:iCs/>
    </w:rPr>
  </w:style>
  <w:style w:type="paragraph" w:styleId="ac">
    <w:name w:val="Salutation"/>
    <w:basedOn w:val="a1"/>
    <w:next w:val="a1"/>
    <w:link w:val="affffd"/>
    <w:uiPriority w:val="5"/>
    <w:rsid w:val="00572222"/>
  </w:style>
  <w:style w:type="character" w:customStyle="1" w:styleId="affffd">
    <w:name w:val="Приветствие Знак"/>
    <w:basedOn w:val="a2"/>
    <w:link w:val="ac"/>
    <w:uiPriority w:val="5"/>
    <w:rsid w:val="00752FC4"/>
  </w:style>
  <w:style w:type="paragraph" w:styleId="af">
    <w:name w:val="Signature"/>
    <w:basedOn w:val="a1"/>
    <w:next w:val="a1"/>
    <w:link w:val="affffe"/>
    <w:uiPriority w:val="7"/>
    <w:rsid w:val="00254E0D"/>
    <w:pPr>
      <w:contextualSpacing/>
    </w:pPr>
  </w:style>
  <w:style w:type="character" w:customStyle="1" w:styleId="affffe">
    <w:name w:val="Подпись Знак"/>
    <w:basedOn w:val="a2"/>
    <w:link w:val="af"/>
    <w:uiPriority w:val="7"/>
    <w:rsid w:val="00254E0D"/>
    <w:rPr>
      <w:color w:val="auto"/>
    </w:rPr>
  </w:style>
  <w:style w:type="character" w:styleId="afffff">
    <w:name w:val="Strong"/>
    <w:basedOn w:val="a2"/>
    <w:uiPriority w:val="22"/>
    <w:qFormat/>
    <w:rsid w:val="00F5624E"/>
    <w:rPr>
      <w:b/>
      <w:bCs/>
    </w:rPr>
  </w:style>
  <w:style w:type="paragraph" w:styleId="afffff0">
    <w:name w:val="Subtitle"/>
    <w:basedOn w:val="a1"/>
    <w:next w:val="a1"/>
    <w:link w:val="afffff1"/>
    <w:uiPriority w:val="11"/>
    <w:qFormat/>
    <w:rsid w:val="00F5624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95957" w:themeColor="text1" w:themeTint="BF"/>
      <w:sz w:val="30"/>
      <w:szCs w:val="30"/>
    </w:rPr>
  </w:style>
  <w:style w:type="character" w:customStyle="1" w:styleId="afffff1">
    <w:name w:val="Подзаголовок Знак"/>
    <w:basedOn w:val="a2"/>
    <w:link w:val="afffff0"/>
    <w:uiPriority w:val="11"/>
    <w:rsid w:val="00F5624E"/>
    <w:rPr>
      <w:rFonts w:asciiTheme="majorHAnsi" w:eastAsiaTheme="majorEastAsia" w:hAnsiTheme="majorHAnsi" w:cstheme="majorBidi"/>
      <w:color w:val="595957" w:themeColor="text1" w:themeTint="BF"/>
      <w:sz w:val="30"/>
      <w:szCs w:val="30"/>
    </w:rPr>
  </w:style>
  <w:style w:type="character" w:styleId="afffff2">
    <w:name w:val="Subtle Emphasis"/>
    <w:basedOn w:val="a2"/>
    <w:uiPriority w:val="19"/>
    <w:qFormat/>
    <w:rsid w:val="00F5624E"/>
    <w:rPr>
      <w:i/>
      <w:iCs/>
      <w:color w:val="6F6F6C" w:themeColor="text1" w:themeTint="A6"/>
    </w:rPr>
  </w:style>
  <w:style w:type="character" w:styleId="afffff3">
    <w:name w:val="Subtle Reference"/>
    <w:basedOn w:val="a2"/>
    <w:uiPriority w:val="31"/>
    <w:qFormat/>
    <w:rsid w:val="00F5624E"/>
    <w:rPr>
      <w:smallCaps/>
      <w:color w:val="595957" w:themeColor="text1" w:themeTint="BF"/>
    </w:rPr>
  </w:style>
  <w:style w:type="table" w:styleId="16">
    <w:name w:val="Table 3D effects 1"/>
    <w:basedOn w:val="a3"/>
    <w:uiPriority w:val="99"/>
    <w:semiHidden/>
    <w:unhideWhenUsed/>
    <w:rsid w:val="005722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5722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5722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5722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5722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722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5722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5722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5722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5722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3"/>
    <w:uiPriority w:val="99"/>
    <w:semiHidden/>
    <w:unhideWhenUsed/>
    <w:rsid w:val="005722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5722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5722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5722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5722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3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8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9">
    <w:name w:val="Table Professional"/>
    <w:basedOn w:val="a3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5722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5722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572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itle"/>
    <w:basedOn w:val="a1"/>
    <w:next w:val="a1"/>
    <w:link w:val="afffffc"/>
    <w:uiPriority w:val="10"/>
    <w:qFormat/>
    <w:rsid w:val="00F562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D1633" w:themeColor="accent1" w:themeShade="BF"/>
      <w:spacing w:val="-7"/>
      <w:sz w:val="80"/>
      <w:szCs w:val="80"/>
    </w:rPr>
  </w:style>
  <w:style w:type="character" w:customStyle="1" w:styleId="afffffc">
    <w:name w:val="Название Знак"/>
    <w:basedOn w:val="a2"/>
    <w:link w:val="afffffb"/>
    <w:uiPriority w:val="10"/>
    <w:rsid w:val="00F5624E"/>
    <w:rPr>
      <w:rFonts w:asciiTheme="majorHAnsi" w:eastAsiaTheme="majorEastAsia" w:hAnsiTheme="majorHAnsi" w:cstheme="majorBidi"/>
      <w:color w:val="BD1633" w:themeColor="accent1" w:themeShade="BF"/>
      <w:spacing w:val="-7"/>
      <w:sz w:val="80"/>
      <w:szCs w:val="80"/>
    </w:rPr>
  </w:style>
  <w:style w:type="paragraph" w:styleId="afffffd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F5624E"/>
    <w:pPr>
      <w:outlineLvl w:val="9"/>
    </w:pPr>
  </w:style>
  <w:style w:type="paragraph" w:customStyle="1" w:styleId="affffff">
    <w:name w:val="Логотип"/>
    <w:basedOn w:val="a1"/>
    <w:link w:val="affffff0"/>
    <w:uiPriority w:val="3"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a2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affffff0">
    <w:name w:val="Логотип (знак)"/>
    <w:basedOn w:val="a2"/>
    <w:link w:val="affffff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paragraph" w:customStyle="1" w:styleId="1e">
    <w:name w:val="Стиль1"/>
    <w:basedOn w:val="1"/>
    <w:link w:val="1f"/>
    <w:qFormat/>
    <w:rsid w:val="00F5624E"/>
    <w:rPr>
      <w:color w:val="958257" w:themeColor="accent3" w:themeShade="80"/>
    </w:rPr>
  </w:style>
  <w:style w:type="character" w:customStyle="1" w:styleId="1f">
    <w:name w:val="Стиль1 Знак"/>
    <w:basedOn w:val="10"/>
    <w:link w:val="1e"/>
    <w:rsid w:val="00F5624E"/>
    <w:rPr>
      <w:rFonts w:asciiTheme="majorHAnsi" w:eastAsiaTheme="majorEastAsia" w:hAnsiTheme="majorHAnsi" w:cstheme="majorBidi"/>
      <w:color w:val="958257" w:themeColor="accent3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fet_000\AppData\Roaming\Microsoft\&#1064;&#1072;&#1073;&#1083;&#1086;&#1085;&#1099;\&#1041;&#1083;&#1072;&#1085;&#1082;%20&#1087;&#1080;&#1089;&#1100;&#1084;&#1072;%20&#1092;&#1080;&#1085;&#1072;&#1085;&#1089;&#1086;&#1074;&#1086;&#1081;%20&#1082;&#1086;&#1084;&#1087;&#1072;&#1085;&#1080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25B4F917F4F6C835342B80680F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A9C23-55A7-4E4B-A1D3-F7AF403800B0}"/>
      </w:docPartPr>
      <w:docPartBody>
        <w:p w:rsidR="00000000" w:rsidRDefault="00BF148C">
          <w:pPr>
            <w:pStyle w:val="CEC25B4F917F4F6C835342B80680F675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8C"/>
    <w:rsid w:val="00B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2F5496" w:themeColor="accent5" w:themeShade="BF"/>
      <w:sz w:val="22"/>
    </w:rPr>
  </w:style>
  <w:style w:type="paragraph" w:customStyle="1" w:styleId="F0504FA599CF48C1B9389F35FBCC1388">
    <w:name w:val="F0504FA599CF48C1B9389F35FBCC1388"/>
  </w:style>
  <w:style w:type="paragraph" w:customStyle="1" w:styleId="A961B5699D1E49BCB7A08DDD549B37C4">
    <w:name w:val="A961B5699D1E49BCB7A08DDD549B37C4"/>
  </w:style>
  <w:style w:type="paragraph" w:customStyle="1" w:styleId="478EBEADAD154361A4DC85442B44397B">
    <w:name w:val="478EBEADAD154361A4DC85442B44397B"/>
  </w:style>
  <w:style w:type="paragraph" w:customStyle="1" w:styleId="845275F533DF480296B594299582F0D8">
    <w:name w:val="845275F533DF480296B594299582F0D8"/>
  </w:style>
  <w:style w:type="paragraph" w:customStyle="1" w:styleId="CEC25B4F917F4F6C835342B80680F675">
    <w:name w:val="CEC25B4F917F4F6C835342B80680F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24EDD3-920D-480F-B690-8074E444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финансовой компании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2020-04-09T15:04:00Z</dcterms:created>
  <dcterms:modified xsi:type="dcterms:W3CDTF">2020-04-09T16:02:00Z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